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C740B" w14:textId="54F7900A" w:rsidR="00F5325E" w:rsidRPr="0091196C" w:rsidRDefault="00F5325E" w:rsidP="0091196C">
      <w:pPr>
        <w:spacing w:before="0" w:after="0" w:line="240" w:lineRule="auto"/>
        <w:jc w:val="center"/>
        <w:rPr>
          <w:rFonts w:asciiTheme="majorHAnsi" w:hAnsiTheme="majorHAnsi"/>
          <w:szCs w:val="24"/>
        </w:rPr>
      </w:pPr>
      <w:r w:rsidRPr="0091196C">
        <w:rPr>
          <w:rFonts w:asciiTheme="majorHAnsi" w:hAnsiTheme="majorHAnsi"/>
          <w:szCs w:val="24"/>
        </w:rPr>
        <w:t>Multi-Donor Trust Fund for Sustainable Logistics</w:t>
      </w:r>
      <w:r w:rsidR="005F1E23" w:rsidRPr="0091196C">
        <w:rPr>
          <w:rFonts w:asciiTheme="majorHAnsi" w:hAnsiTheme="majorHAnsi"/>
          <w:szCs w:val="24"/>
        </w:rPr>
        <w:t xml:space="preserve"> (MDTF-SL)</w:t>
      </w:r>
    </w:p>
    <w:p w14:paraId="0BA6E6EA" w14:textId="347FE1C0" w:rsidR="005F1E23" w:rsidRPr="0091196C" w:rsidRDefault="005F1E23" w:rsidP="0091196C">
      <w:pPr>
        <w:spacing w:before="0" w:after="0" w:line="240" w:lineRule="auto"/>
        <w:jc w:val="center"/>
        <w:rPr>
          <w:rFonts w:asciiTheme="majorHAnsi" w:hAnsiTheme="majorHAnsi"/>
          <w:szCs w:val="24"/>
        </w:rPr>
      </w:pPr>
      <w:r w:rsidRPr="0091196C">
        <w:rPr>
          <w:rFonts w:asciiTheme="majorHAnsi" w:hAnsiTheme="majorHAnsi"/>
          <w:szCs w:val="24"/>
        </w:rPr>
        <w:t xml:space="preserve">Project </w:t>
      </w:r>
      <w:r w:rsidR="00F5325E" w:rsidRPr="0091196C">
        <w:rPr>
          <w:rFonts w:asciiTheme="majorHAnsi" w:hAnsiTheme="majorHAnsi"/>
          <w:szCs w:val="24"/>
        </w:rPr>
        <w:t>Proposal</w:t>
      </w:r>
    </w:p>
    <w:p w14:paraId="03904DC4" w14:textId="77777777" w:rsidR="0091196C" w:rsidRPr="0091196C" w:rsidRDefault="0091196C" w:rsidP="0091196C">
      <w:pPr>
        <w:spacing w:before="0" w:after="0" w:line="240" w:lineRule="auto"/>
        <w:jc w:val="center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60708A" w:rsidRPr="0091196C" w14:paraId="3B09B8FC" w14:textId="77777777" w:rsidTr="00E052F4">
        <w:tc>
          <w:tcPr>
            <w:tcW w:w="9180" w:type="dxa"/>
            <w:gridSpan w:val="3"/>
          </w:tcPr>
          <w:p w14:paraId="48CEF59A" w14:textId="77777777" w:rsidR="0060708A" w:rsidRPr="0091196C" w:rsidRDefault="0060708A" w:rsidP="000D32E0">
            <w:pPr>
              <w:spacing w:before="80" w:after="80" w:line="240" w:lineRule="auto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Project Title 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564985616"/>
              <w:placeholder>
                <w:docPart w:val="AAC33061809C455BB1AE24BBFAE1884B"/>
              </w:placeholder>
              <w:showingPlcHdr/>
            </w:sdtPr>
            <w:sdtEndPr/>
            <w:sdtContent>
              <w:p w14:paraId="0133CB45" w14:textId="268EC343" w:rsidR="0060708A" w:rsidRPr="0091196C" w:rsidRDefault="00567073" w:rsidP="000D32E0">
                <w:pPr>
                  <w:spacing w:before="80" w:after="80" w:line="240" w:lineRule="auto"/>
                  <w:jc w:val="lef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</w:tr>
      <w:tr w:rsidR="00F5325E" w:rsidRPr="0091196C" w14:paraId="718702C5" w14:textId="77777777" w:rsidTr="00E052F4">
        <w:tc>
          <w:tcPr>
            <w:tcW w:w="3085" w:type="dxa"/>
          </w:tcPr>
          <w:p w14:paraId="3323C218" w14:textId="77777777" w:rsidR="007E337F" w:rsidRPr="0091196C" w:rsidRDefault="007E337F" w:rsidP="000D32E0">
            <w:pPr>
              <w:spacing w:before="80" w:after="80" w:line="240" w:lineRule="auto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Country</w:t>
            </w:r>
          </w:p>
          <w:sdt>
            <w:sdtPr>
              <w:rPr>
                <w:rFonts w:asciiTheme="majorHAnsi" w:eastAsia="Times New Roman" w:hAnsiTheme="majorHAnsi"/>
                <w:sz w:val="20"/>
                <w:szCs w:val="20"/>
                <w:shd w:val="clear" w:color="auto" w:fill="FFFFFF"/>
                <w:lang w:val="en-SG" w:eastAsia="en-US"/>
              </w:rPr>
              <w:alias w:val="Country of primary study site"/>
              <w:tag w:val="Country of primary study site"/>
              <w:id w:val="1720941253"/>
              <w:placeholder>
                <w:docPart w:val="5ED3C8D90EF14B1B97CF96D048DCB302"/>
              </w:placeholder>
              <w:showingPlcHdr/>
              <w:text/>
            </w:sdtPr>
            <w:sdtEndPr/>
            <w:sdtContent>
              <w:p w14:paraId="7F0A67BF" w14:textId="11D8FB1F" w:rsidR="00567073" w:rsidRPr="0091196C" w:rsidRDefault="00567073" w:rsidP="000D32E0">
                <w:pPr>
                  <w:spacing w:before="80" w:after="80" w:line="240" w:lineRule="auto"/>
                  <w:jc w:val="left"/>
                  <w:rPr>
                    <w:rFonts w:asciiTheme="majorHAnsi" w:eastAsia="Times New Roman" w:hAnsiTheme="majorHAnsi"/>
                    <w:sz w:val="20"/>
                    <w:szCs w:val="20"/>
                    <w:shd w:val="clear" w:color="auto" w:fill="FFFFFF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</w:tcPr>
          <w:p w14:paraId="63A0A275" w14:textId="77777777" w:rsidR="007E337F" w:rsidRPr="0091196C" w:rsidRDefault="007E337F" w:rsidP="000D32E0">
            <w:pPr>
              <w:spacing w:before="80" w:after="80" w:line="240" w:lineRule="auto"/>
              <w:jc w:val="left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Requested Funding Amount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90385802"/>
              <w:placeholder>
                <w:docPart w:val="C73C8AAA2CC94642AA3BB71E5C5B4F5A"/>
              </w:placeholder>
              <w:showingPlcHdr/>
            </w:sdtPr>
            <w:sdtEndPr/>
            <w:sdtContent>
              <w:p w14:paraId="4D3B0BA3" w14:textId="51B2C97A" w:rsidR="00F5325E" w:rsidRPr="0091196C" w:rsidRDefault="00567073" w:rsidP="000D32E0">
                <w:pPr>
                  <w:spacing w:before="80" w:after="80" w:line="240" w:lineRule="auto"/>
                  <w:jc w:val="lef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</w:tcPr>
          <w:p w14:paraId="53770B1B" w14:textId="144D756D" w:rsidR="0060708A" w:rsidRPr="0091196C" w:rsidRDefault="007E337F" w:rsidP="000D32E0">
            <w:pPr>
              <w:spacing w:before="80" w:after="80" w:line="240" w:lineRule="auto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MDTF-SL Pillar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463692247"/>
              <w:lock w:val="sdtLocked"/>
              <w:placeholder>
                <w:docPart w:val="EDA16CED34D34344A90A50C3B43B7188"/>
              </w:placeholder>
              <w:showingPlcHdr/>
              <w:dropDownList>
                <w:listItem w:displayText="Agro-logistics" w:value="Agro-logistics"/>
                <w:listItem w:displayText="Green logistics" w:value="Green logistics"/>
                <w:listItem w:displayText="Urban logistics and port city development" w:value="Urban logistics and port city development"/>
              </w:dropDownList>
            </w:sdtPr>
            <w:sdtEndPr/>
            <w:sdtContent>
              <w:p w14:paraId="6D3A52CA" w14:textId="36AE9570" w:rsidR="005F1E23" w:rsidRPr="0091196C" w:rsidRDefault="005F1E23" w:rsidP="000D32E0">
                <w:pPr>
                  <w:spacing w:before="80" w:after="80" w:line="24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F5325E" w:rsidRPr="0091196C" w14:paraId="7573EFF3" w14:textId="77777777" w:rsidTr="00E052F4">
        <w:tc>
          <w:tcPr>
            <w:tcW w:w="3085" w:type="dxa"/>
          </w:tcPr>
          <w:p w14:paraId="447E308C" w14:textId="158DB113" w:rsidR="0060708A" w:rsidRPr="0091196C" w:rsidRDefault="007E337F" w:rsidP="000D32E0">
            <w:pPr>
              <w:spacing w:before="80" w:after="80" w:line="240" w:lineRule="auto"/>
              <w:jc w:val="left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Country / Recipient Agency</w:t>
            </w:r>
            <w:r w:rsidRPr="0091196C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alias w:val="Country of client government unit"/>
              <w:tag w:val="Country of client government unit"/>
              <w:id w:val="266969980"/>
              <w:placeholder>
                <w:docPart w:val="CEA96209799C44E4A0760994F466D4FC"/>
              </w:placeholder>
              <w:showingPlcHdr/>
              <w:text/>
            </w:sdtPr>
            <w:sdtEndPr/>
            <w:sdtContent>
              <w:p w14:paraId="3B64E499" w14:textId="15DC68FF" w:rsidR="0060708A" w:rsidRPr="0091196C" w:rsidRDefault="00567073" w:rsidP="000D32E0">
                <w:pPr>
                  <w:spacing w:before="80" w:after="80" w:line="240" w:lineRule="auto"/>
                  <w:jc w:val="lef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63823547" w14:textId="0FA7A5D9" w:rsidR="00F5325E" w:rsidRPr="0091196C" w:rsidRDefault="00F5325E" w:rsidP="000D32E0">
            <w:pPr>
              <w:spacing w:before="80" w:after="80" w:line="240" w:lineRule="auto"/>
              <w:jc w:val="left"/>
              <w:rPr>
                <w:rFonts w:asciiTheme="majorHAnsi" w:eastAsia="Times New Roman" w:hAnsiTheme="majorHAnsi"/>
                <w:sz w:val="20"/>
                <w:szCs w:val="20"/>
                <w:lang w:val="en-SG" w:eastAsia="en-US"/>
              </w:rPr>
            </w:pPr>
          </w:p>
        </w:tc>
        <w:tc>
          <w:tcPr>
            <w:tcW w:w="2977" w:type="dxa"/>
          </w:tcPr>
          <w:p w14:paraId="70BEF602" w14:textId="77D0A57C" w:rsidR="003C194B" w:rsidRPr="0091196C" w:rsidRDefault="003C194B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i/>
                <w:color w:val="1F497D" w:themeColor="text2"/>
                <w:sz w:val="12"/>
                <w:szCs w:val="12"/>
                <w:shd w:val="clear" w:color="auto" w:fill="FFFFFF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  <w:t xml:space="preserve">Project Lead / TTL </w:t>
            </w:r>
            <w:r w:rsidRPr="0091196C">
              <w:rPr>
                <w:rFonts w:asciiTheme="majorHAnsi" w:eastAsia="Times New Roman" w:hAnsiTheme="majorHAnsi"/>
                <w:b/>
                <w:i/>
                <w:color w:val="1F497D" w:themeColor="text2"/>
                <w:sz w:val="12"/>
                <w:szCs w:val="12"/>
                <w:shd w:val="clear" w:color="auto" w:fill="FFFFFF"/>
                <w:lang w:val="en-SG" w:eastAsia="en-US"/>
              </w:rPr>
              <w:t>(World Bank Staff)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alias w:val="Primary contact"/>
              <w:tag w:val="Primary contact"/>
              <w:id w:val="894474459"/>
              <w:placeholder>
                <w:docPart w:val="A8003DBF8DA6405D8D49495EA1355E17"/>
              </w:placeholder>
              <w:showingPlcHdr/>
              <w:text/>
            </w:sdtPr>
            <w:sdtEndPr/>
            <w:sdtContent>
              <w:p w14:paraId="1542CC6C" w14:textId="33363A9A" w:rsidR="00F5325E" w:rsidRPr="0091196C" w:rsidRDefault="006D7A8D" w:rsidP="000D32E0">
                <w:pPr>
                  <w:spacing w:before="80" w:after="80" w:line="240" w:lineRule="auto"/>
                  <w:jc w:val="lef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</w:tcPr>
          <w:p w14:paraId="2D032D08" w14:textId="6DE3648B" w:rsidR="003C194B" w:rsidRPr="0091196C" w:rsidRDefault="003C194B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  <w:t>Project Lead Institution / Unit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alias w:val="Institution / World Bank Unit"/>
              <w:tag w:val="Institution / World Bank Unit"/>
              <w:id w:val="1804967033"/>
              <w:placeholder>
                <w:docPart w:val="95448A28C57C44968990B44193D83933"/>
              </w:placeholder>
              <w:showingPlcHdr/>
              <w:text/>
            </w:sdtPr>
            <w:sdtEndPr/>
            <w:sdtContent>
              <w:p w14:paraId="3EA906BA" w14:textId="13636755" w:rsidR="00F5325E" w:rsidRPr="0091196C" w:rsidRDefault="006D7A8D" w:rsidP="000D32E0">
                <w:pPr>
                  <w:spacing w:before="80" w:after="80" w:line="240" w:lineRule="auto"/>
                  <w:jc w:val="lef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5325E" w:rsidRPr="0091196C" w14:paraId="1352426F" w14:textId="77777777" w:rsidTr="00E052F4">
        <w:tc>
          <w:tcPr>
            <w:tcW w:w="3085" w:type="dxa"/>
          </w:tcPr>
          <w:p w14:paraId="68043C3D" w14:textId="77777777" w:rsidR="00F5325E" w:rsidRPr="0091196C" w:rsidRDefault="007E337F" w:rsidP="000D32E0">
            <w:pPr>
              <w:spacing w:before="80" w:after="80" w:line="240" w:lineRule="auto"/>
              <w:jc w:val="left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Availability of Matching Funds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332216562"/>
              <w:placeholder>
                <w:docPart w:val="2569A3DCA3B445ED89846E276F9A6334"/>
              </w:placeholder>
              <w:showingPlcHdr/>
              <w:text w:multiLine="1"/>
            </w:sdtPr>
            <w:sdtEndPr/>
            <w:sdtContent>
              <w:p w14:paraId="7BC92A12" w14:textId="35D30CFB" w:rsidR="0060708A" w:rsidRPr="0091196C" w:rsidRDefault="006D7A8D" w:rsidP="000D32E0">
                <w:pPr>
                  <w:spacing w:before="80" w:after="80" w:line="240" w:lineRule="auto"/>
                  <w:jc w:val="lef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</w:tcPr>
          <w:p w14:paraId="4C33E484" w14:textId="77777777" w:rsidR="00F5325E" w:rsidRPr="0091196C" w:rsidRDefault="003C194B" w:rsidP="000D32E0">
            <w:pPr>
              <w:spacing w:before="80" w:after="80" w:line="240" w:lineRule="auto"/>
              <w:jc w:val="left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Strategic Partner(s)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945578627"/>
              <w:placeholder>
                <w:docPart w:val="B8317F6014594950A8DEAD1B4B0EC7D2"/>
              </w:placeholder>
              <w:showingPlcHdr/>
              <w:text w:multiLine="1"/>
            </w:sdtPr>
            <w:sdtEndPr/>
            <w:sdtContent>
              <w:p w14:paraId="6F5FEAD9" w14:textId="411A010A" w:rsidR="0060708A" w:rsidRPr="0091196C" w:rsidRDefault="006D7A8D" w:rsidP="000D32E0">
                <w:pPr>
                  <w:spacing w:before="80" w:after="80" w:line="240" w:lineRule="auto"/>
                  <w:jc w:val="lef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</w:tcPr>
          <w:p w14:paraId="2A580825" w14:textId="77777777" w:rsidR="00E052F4" w:rsidRPr="0091196C" w:rsidRDefault="003C194B" w:rsidP="006D7A8D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  <w:t xml:space="preserve">Estimated Start </w:t>
            </w:r>
            <w:r w:rsidR="006D7A8D"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  <w:t>Date</w:t>
            </w:r>
          </w:p>
          <w:p w14:paraId="6D5C6D73" w14:textId="5C7AC67D" w:rsidR="00F5325E" w:rsidRPr="0091196C" w:rsidRDefault="006C466B" w:rsidP="006D7A8D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66862578"/>
                <w:placeholder>
                  <w:docPart w:val="FA7839597DB94318A0DF3768D12E96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7A8D" w:rsidRPr="0091196C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a date.</w:t>
                </w:r>
              </w:sdtContent>
            </w:sdt>
          </w:p>
          <w:p w14:paraId="6D1D8C63" w14:textId="77777777" w:rsidR="00E052F4" w:rsidRPr="0091196C" w:rsidRDefault="006D7A8D" w:rsidP="006D7A8D">
            <w:pPr>
              <w:spacing w:before="80" w:after="80" w:line="240" w:lineRule="auto"/>
              <w:jc w:val="left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91196C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Estimated End Date </w:t>
            </w:r>
          </w:p>
          <w:p w14:paraId="4DC17FD7" w14:textId="219FB025" w:rsidR="006D7A8D" w:rsidRPr="0091196C" w:rsidRDefault="006C466B" w:rsidP="006D7A8D">
            <w:pPr>
              <w:spacing w:before="80" w:after="8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6"/>
                  <w:szCs w:val="16"/>
                </w:rPr>
                <w:id w:val="-1889248368"/>
                <w:placeholder>
                  <w:docPart w:val="DC7754F9AC4A454184EA258053F8F8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7A8D" w:rsidRPr="0091196C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  <w:tr w:rsidR="003C194B" w:rsidRPr="0091196C" w14:paraId="6A1654AF" w14:textId="77777777" w:rsidTr="00E052F4">
        <w:tc>
          <w:tcPr>
            <w:tcW w:w="9180" w:type="dxa"/>
            <w:gridSpan w:val="3"/>
          </w:tcPr>
          <w:p w14:paraId="34D01046" w14:textId="5EF1D33E" w:rsidR="0055665D" w:rsidRPr="0091196C" w:rsidRDefault="003C194B" w:rsidP="000D32E0">
            <w:pPr>
              <w:shd w:val="clear" w:color="auto" w:fill="FFFFFF"/>
              <w:spacing w:before="80" w:after="80" w:line="240" w:lineRule="auto"/>
              <w:rPr>
                <w:rFonts w:asciiTheme="majorHAnsi" w:eastAsia="Times New Roman" w:hAnsiTheme="majorHAnsi"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  <w:t xml:space="preserve">Context / Background </w:t>
            </w:r>
          </w:p>
          <w:sdt>
            <w:sdtPr>
              <w:rPr>
                <w:rFonts w:asciiTheme="majorHAnsi" w:eastAsia="Times New Roman" w:hAnsiTheme="majorHAnsi"/>
                <w:sz w:val="20"/>
                <w:szCs w:val="20"/>
                <w:lang w:val="en-SG" w:eastAsia="en-US"/>
              </w:rPr>
              <w:id w:val="-1431040836"/>
              <w:placeholder>
                <w:docPart w:val="E6419CE686A044CD871A3F136A7334B2"/>
              </w:placeholder>
              <w:showingPlcHdr/>
              <w:text w:multiLine="1"/>
            </w:sdtPr>
            <w:sdtEndPr/>
            <w:sdtContent>
              <w:p w14:paraId="13FF47EE" w14:textId="6E6D81D1" w:rsidR="000D32E0" w:rsidRPr="0091196C" w:rsidRDefault="00112021" w:rsidP="000D32E0">
                <w:pPr>
                  <w:shd w:val="clear" w:color="auto" w:fill="FFFFFF"/>
                  <w:spacing w:before="80" w:after="80" w:line="240" w:lineRule="auto"/>
                  <w:rPr>
                    <w:rFonts w:asciiTheme="majorHAnsi" w:eastAsia="Times New Roman" w:hAnsiTheme="majorHAnsi"/>
                    <w:sz w:val="20"/>
                    <w:szCs w:val="20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3D43B8D3" w14:textId="148BE90D" w:rsidR="0055665D" w:rsidRPr="0091196C" w:rsidRDefault="0055665D" w:rsidP="00112021">
            <w:pPr>
              <w:shd w:val="clear" w:color="auto" w:fill="FFFFFF"/>
              <w:spacing w:before="80" w:after="80" w:line="240" w:lineRule="auto"/>
              <w:rPr>
                <w:rFonts w:asciiTheme="majorHAnsi" w:eastAsia="Times New Roman" w:hAnsiTheme="majorHAnsi"/>
                <w:sz w:val="14"/>
                <w:szCs w:val="14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30</w:t>
            </w:r>
            <w:r w:rsidR="00112021"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0 word limit: Briefly describe critical background information, provide evidence of the existing policy or development problem, and demonstrate government-side demand for the proposed study.</w:t>
            </w:r>
          </w:p>
        </w:tc>
      </w:tr>
      <w:tr w:rsidR="003C194B" w:rsidRPr="0091196C" w14:paraId="5FEA12FD" w14:textId="77777777" w:rsidTr="00E052F4">
        <w:tc>
          <w:tcPr>
            <w:tcW w:w="9180" w:type="dxa"/>
            <w:gridSpan w:val="3"/>
          </w:tcPr>
          <w:p w14:paraId="50A06FFA" w14:textId="07F79C63" w:rsidR="0055665D" w:rsidRPr="0091196C" w:rsidRDefault="0055665D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color w:val="1F497D" w:themeColor="text2"/>
                <w:sz w:val="16"/>
                <w:szCs w:val="16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  <w:t>Development Objective</w:t>
            </w:r>
            <w:r w:rsidRPr="0091196C">
              <w:rPr>
                <w:rFonts w:asciiTheme="majorHAnsi" w:eastAsia="Times New Roman" w:hAnsiTheme="majorHAnsi"/>
                <w:color w:val="1F497D" w:themeColor="text2"/>
                <w:sz w:val="16"/>
                <w:szCs w:val="16"/>
                <w:lang w:val="en-SG" w:eastAsia="en-US"/>
              </w:rPr>
              <w:t xml:space="preserve"> </w:t>
            </w:r>
          </w:p>
          <w:sdt>
            <w:sdtPr>
              <w:rPr>
                <w:rFonts w:asciiTheme="majorHAnsi" w:eastAsia="Times New Roman" w:hAnsiTheme="majorHAnsi"/>
                <w:sz w:val="20"/>
                <w:szCs w:val="20"/>
                <w:lang w:val="en-SG" w:eastAsia="en-US"/>
              </w:rPr>
              <w:id w:val="1585580153"/>
              <w:placeholder>
                <w:docPart w:val="3AA2CEC380F347BAABCF3C1AD87ADA14"/>
              </w:placeholder>
              <w:showingPlcHdr/>
              <w:text w:multiLine="1"/>
            </w:sdtPr>
            <w:sdtEndPr/>
            <w:sdtContent>
              <w:p w14:paraId="5B8B0A12" w14:textId="2AC6E17F" w:rsidR="000D32E0" w:rsidRPr="0091196C" w:rsidRDefault="00112021" w:rsidP="000D32E0">
                <w:pPr>
                  <w:shd w:val="clear" w:color="auto" w:fill="FFFFFF"/>
                  <w:spacing w:before="80" w:after="80" w:line="240" w:lineRule="auto"/>
                  <w:jc w:val="left"/>
                  <w:rPr>
                    <w:rFonts w:asciiTheme="majorHAnsi" w:eastAsia="Times New Roman" w:hAnsiTheme="majorHAnsi"/>
                    <w:sz w:val="20"/>
                    <w:szCs w:val="20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39ED4E85" w14:textId="30B78048" w:rsidR="0055665D" w:rsidRPr="0091196C" w:rsidRDefault="0055665D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sz w:val="14"/>
                <w:szCs w:val="14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300 word</w:t>
            </w:r>
            <w:r w:rsidR="00112021"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 xml:space="preserve"> limit: Specify development objective(s) to which this proposal applies, with specific reference to pillar(s) and applicable national / local development initiatives.</w:t>
            </w:r>
          </w:p>
        </w:tc>
      </w:tr>
      <w:tr w:rsidR="003C194B" w:rsidRPr="0091196C" w14:paraId="6CDC642B" w14:textId="77777777" w:rsidTr="00E052F4">
        <w:tc>
          <w:tcPr>
            <w:tcW w:w="9180" w:type="dxa"/>
            <w:gridSpan w:val="3"/>
          </w:tcPr>
          <w:p w14:paraId="354402BD" w14:textId="77777777" w:rsidR="000D32E0" w:rsidRPr="0091196C" w:rsidRDefault="0055665D" w:rsidP="000D32E0">
            <w:pPr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shd w:val="clear" w:color="auto" w:fill="FFFFFF"/>
                <w:lang w:val="en-SG" w:eastAsia="en-US"/>
              </w:rPr>
              <w:t>Relationship to Recipient / Country / Development Program</w:t>
            </w:r>
          </w:p>
          <w:sdt>
            <w:sdtPr>
              <w:rPr>
                <w:rFonts w:asciiTheme="majorHAnsi" w:eastAsia="Times New Roman" w:hAnsiTheme="majorHAnsi"/>
                <w:b/>
                <w:sz w:val="20"/>
                <w:szCs w:val="20"/>
                <w:shd w:val="clear" w:color="auto" w:fill="FFFFFF"/>
                <w:lang w:val="en-SG" w:eastAsia="en-US"/>
              </w:rPr>
              <w:id w:val="1782993113"/>
              <w:placeholder>
                <w:docPart w:val="AFB8689B2C2B4DB1899A39914049CF82"/>
              </w:placeholder>
              <w:showingPlcHdr/>
              <w:text w:multiLine="1"/>
            </w:sdtPr>
            <w:sdtEndPr/>
            <w:sdtContent>
              <w:p w14:paraId="69EFD2D2" w14:textId="7D105BCF" w:rsidR="000D32E0" w:rsidRPr="0091196C" w:rsidRDefault="00112021" w:rsidP="000D32E0">
                <w:pPr>
                  <w:spacing w:before="80" w:after="80" w:line="240" w:lineRule="auto"/>
                  <w:jc w:val="left"/>
                  <w:rPr>
                    <w:rFonts w:asciiTheme="majorHAnsi" w:eastAsia="Times New Roman" w:hAnsiTheme="majorHAnsi"/>
                    <w:b/>
                    <w:sz w:val="20"/>
                    <w:szCs w:val="20"/>
                    <w:shd w:val="clear" w:color="auto" w:fill="FFFFFF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15C62093" w14:textId="5EE573DD" w:rsidR="0055665D" w:rsidRPr="0091196C" w:rsidRDefault="00112021" w:rsidP="000D32E0">
            <w:pPr>
              <w:spacing w:before="80" w:after="80" w:line="240" w:lineRule="auto"/>
              <w:jc w:val="left"/>
              <w:rPr>
                <w:rFonts w:asciiTheme="majorHAnsi" w:eastAsia="Times New Roman" w:hAnsiTheme="majorHAnsi"/>
                <w:sz w:val="16"/>
                <w:szCs w:val="16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300 word limit:</w:t>
            </w:r>
            <w:r w:rsidRPr="0091196C">
              <w:rPr>
                <w:rFonts w:asciiTheme="majorHAnsi" w:hAnsiTheme="majorHAnsi"/>
              </w:rPr>
              <w:t xml:space="preserve"> </w:t>
            </w: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Specify links to ongoing or planned development programs or initiatives of the country, including donor activities.</w:t>
            </w:r>
          </w:p>
        </w:tc>
      </w:tr>
      <w:tr w:rsidR="003C194B" w:rsidRPr="0091196C" w14:paraId="29EA62E1" w14:textId="77777777" w:rsidTr="00E052F4">
        <w:tc>
          <w:tcPr>
            <w:tcW w:w="9180" w:type="dxa"/>
            <w:gridSpan w:val="3"/>
          </w:tcPr>
          <w:p w14:paraId="3BE1A263" w14:textId="49DD4528" w:rsidR="0055665D" w:rsidRPr="0091196C" w:rsidRDefault="0091196C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</w:pPr>
            <w:r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>Link to World Bank activit</w:t>
            </w:r>
            <w:r w:rsidR="0055665D"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>ies, if any</w:t>
            </w:r>
          </w:p>
          <w:sdt>
            <w:sdtPr>
              <w:rPr>
                <w:rFonts w:asciiTheme="majorHAnsi" w:eastAsia="Times New Roman" w:hAnsiTheme="majorHAnsi"/>
                <w:sz w:val="20"/>
                <w:szCs w:val="20"/>
                <w:lang w:val="en-SG" w:eastAsia="en-US"/>
              </w:rPr>
              <w:id w:val="1319995575"/>
              <w:placeholder>
                <w:docPart w:val="F53307C483814121AFC53253A75CBA12"/>
              </w:placeholder>
              <w:showingPlcHdr/>
              <w:text w:multiLine="1"/>
            </w:sdtPr>
            <w:sdtEndPr/>
            <w:sdtContent>
              <w:p w14:paraId="5C04179F" w14:textId="14E67A23" w:rsidR="0055665D" w:rsidRPr="0091196C" w:rsidRDefault="00112021" w:rsidP="000D32E0">
                <w:pPr>
                  <w:shd w:val="clear" w:color="auto" w:fill="FFFFFF"/>
                  <w:spacing w:before="80" w:after="80" w:line="240" w:lineRule="auto"/>
                  <w:jc w:val="left"/>
                  <w:rPr>
                    <w:rFonts w:asciiTheme="majorHAnsi" w:eastAsia="Times New Roman" w:hAnsiTheme="majorHAnsi"/>
                    <w:sz w:val="20"/>
                    <w:szCs w:val="20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1AEA4F21" w14:textId="212F6580" w:rsidR="003C194B" w:rsidRPr="0091196C" w:rsidRDefault="00112021" w:rsidP="000D32E0">
            <w:pPr>
              <w:spacing w:before="80" w:after="80" w:line="240" w:lineRule="auto"/>
              <w:jc w:val="left"/>
              <w:rPr>
                <w:rFonts w:asciiTheme="majorHAnsi" w:eastAsia="Times New Roman" w:hAnsiTheme="majorHAnsi"/>
                <w:sz w:val="16"/>
                <w:szCs w:val="16"/>
                <w:shd w:val="clear" w:color="auto" w:fill="FFFFFF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300 word limit</w:t>
            </w:r>
          </w:p>
        </w:tc>
      </w:tr>
      <w:tr w:rsidR="003C194B" w:rsidRPr="0091196C" w14:paraId="05627A1D" w14:textId="77777777" w:rsidTr="00E052F4">
        <w:tc>
          <w:tcPr>
            <w:tcW w:w="9180" w:type="dxa"/>
            <w:gridSpan w:val="3"/>
          </w:tcPr>
          <w:p w14:paraId="311DA52D" w14:textId="77777777" w:rsidR="003C194B" w:rsidRPr="0091196C" w:rsidRDefault="003C194B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>Description of the</w:t>
            </w:r>
            <w:r w:rsidR="00D53677"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 xml:space="preserve"> initiative, including major </w:t>
            </w: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>components and activities</w:t>
            </w:r>
          </w:p>
          <w:sdt>
            <w:sdtPr>
              <w:rPr>
                <w:rFonts w:asciiTheme="majorHAnsi" w:eastAsia="Times New Roman" w:hAnsiTheme="majorHAnsi"/>
                <w:sz w:val="20"/>
                <w:szCs w:val="20"/>
                <w:lang w:val="en-SG" w:eastAsia="en-US"/>
              </w:rPr>
              <w:id w:val="851762836"/>
              <w:placeholder>
                <w:docPart w:val="136A68E09AE24909A37DA39FE471FA51"/>
              </w:placeholder>
              <w:showingPlcHdr/>
              <w:text w:multiLine="1"/>
            </w:sdtPr>
            <w:sdtEndPr/>
            <w:sdtContent>
              <w:p w14:paraId="4C9019FE" w14:textId="244CCADF" w:rsidR="00D53677" w:rsidRPr="0091196C" w:rsidRDefault="00112021" w:rsidP="000D32E0">
                <w:pPr>
                  <w:shd w:val="clear" w:color="auto" w:fill="FFFFFF"/>
                  <w:spacing w:before="80" w:after="80" w:line="240" w:lineRule="auto"/>
                  <w:jc w:val="left"/>
                  <w:rPr>
                    <w:rFonts w:asciiTheme="majorHAnsi" w:eastAsia="Times New Roman" w:hAnsiTheme="majorHAnsi"/>
                    <w:sz w:val="20"/>
                    <w:szCs w:val="20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76285C1B" w14:textId="4D4F3890" w:rsidR="0055665D" w:rsidRPr="0091196C" w:rsidRDefault="00112021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750 word limit</w:t>
            </w:r>
          </w:p>
        </w:tc>
      </w:tr>
      <w:tr w:rsidR="003C194B" w:rsidRPr="0091196C" w14:paraId="37F41B3A" w14:textId="77777777" w:rsidTr="00E052F4">
        <w:tc>
          <w:tcPr>
            <w:tcW w:w="9180" w:type="dxa"/>
            <w:gridSpan w:val="3"/>
          </w:tcPr>
          <w:p w14:paraId="524A0233" w14:textId="3D219AD8" w:rsidR="000D32E0" w:rsidRPr="0091196C" w:rsidRDefault="006207C9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</w:pPr>
            <w:r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>O</w:t>
            </w:r>
            <w:r w:rsidR="003C194B"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>utcomes and deliverables</w:t>
            </w:r>
          </w:p>
          <w:sdt>
            <w:sdtPr>
              <w:rPr>
                <w:rFonts w:asciiTheme="majorHAnsi" w:eastAsia="Times New Roman" w:hAnsiTheme="majorHAnsi"/>
                <w:sz w:val="20"/>
                <w:szCs w:val="20"/>
                <w:lang w:val="en-SG" w:eastAsia="en-US"/>
              </w:rPr>
              <w:id w:val="95374656"/>
              <w:placeholder>
                <w:docPart w:val="3DE1DBF8428048F0A8718687EBBBB276"/>
              </w:placeholder>
              <w:showingPlcHdr/>
              <w:text w:multiLine="1"/>
            </w:sdtPr>
            <w:sdtEndPr/>
            <w:sdtContent>
              <w:p w14:paraId="38B6CCC1" w14:textId="73734429" w:rsidR="000D32E0" w:rsidRPr="0091196C" w:rsidRDefault="00112021" w:rsidP="000D32E0">
                <w:pPr>
                  <w:shd w:val="clear" w:color="auto" w:fill="FFFFFF"/>
                  <w:spacing w:before="80" w:after="80" w:line="240" w:lineRule="auto"/>
                  <w:jc w:val="left"/>
                  <w:rPr>
                    <w:rFonts w:asciiTheme="majorHAnsi" w:eastAsia="Times New Roman" w:hAnsiTheme="majorHAnsi"/>
                    <w:sz w:val="20"/>
                    <w:szCs w:val="20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6BB27309" w14:textId="43A41DE8" w:rsidR="003C194B" w:rsidRPr="0091196C" w:rsidRDefault="00112021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sz w:val="16"/>
                <w:szCs w:val="16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300 word limit: Propose specific deliverables such as progress reports, final reports and/or papers, workshops, as well as likely outcomes with respect to knowledge, policies and practices.</w:t>
            </w:r>
          </w:p>
        </w:tc>
      </w:tr>
      <w:tr w:rsidR="003C194B" w:rsidRPr="0091196C" w14:paraId="1E73E1AA" w14:textId="77777777" w:rsidTr="00E052F4">
        <w:tc>
          <w:tcPr>
            <w:tcW w:w="9180" w:type="dxa"/>
            <w:gridSpan w:val="3"/>
          </w:tcPr>
          <w:p w14:paraId="72470E98" w14:textId="77777777" w:rsidR="003C194B" w:rsidRPr="0091196C" w:rsidRDefault="003C194B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b/>
                <w:color w:val="1F497D" w:themeColor="text2"/>
                <w:sz w:val="16"/>
                <w:szCs w:val="16"/>
                <w:lang w:val="en-SG" w:eastAsia="en-US"/>
              </w:rPr>
              <w:t>Risks</w:t>
            </w:r>
          </w:p>
          <w:sdt>
            <w:sdtPr>
              <w:rPr>
                <w:rFonts w:asciiTheme="majorHAnsi" w:eastAsia="Times New Roman" w:hAnsiTheme="majorHAnsi"/>
                <w:sz w:val="20"/>
                <w:szCs w:val="20"/>
                <w:lang w:val="en-SG" w:eastAsia="en-US"/>
              </w:rPr>
              <w:id w:val="1748916599"/>
              <w:placeholder>
                <w:docPart w:val="8118DB7651A94AA1BAD457E08CF090DA"/>
              </w:placeholder>
              <w:showingPlcHdr/>
              <w:text w:multiLine="1"/>
            </w:sdtPr>
            <w:sdtEndPr/>
            <w:sdtContent>
              <w:p w14:paraId="2D889C11" w14:textId="4411D5A3" w:rsidR="000D32E0" w:rsidRPr="0091196C" w:rsidRDefault="00112021" w:rsidP="000D32E0">
                <w:pPr>
                  <w:shd w:val="clear" w:color="auto" w:fill="FFFFFF"/>
                  <w:spacing w:before="80" w:after="80" w:line="240" w:lineRule="auto"/>
                  <w:jc w:val="left"/>
                  <w:rPr>
                    <w:rFonts w:asciiTheme="majorHAnsi" w:eastAsia="Times New Roman" w:hAnsiTheme="majorHAnsi"/>
                    <w:sz w:val="20"/>
                    <w:szCs w:val="20"/>
                    <w:lang w:val="en-SG" w:eastAsia="en-US"/>
                  </w:rPr>
                </w:pPr>
                <w:r w:rsidRPr="0091196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70844C66" w14:textId="6218F9E0" w:rsidR="0055665D" w:rsidRPr="0091196C" w:rsidRDefault="00112021" w:rsidP="000D32E0">
            <w:pPr>
              <w:shd w:val="clear" w:color="auto" w:fill="FFFFFF"/>
              <w:spacing w:before="80" w:after="80" w:line="240" w:lineRule="auto"/>
              <w:jc w:val="left"/>
              <w:rPr>
                <w:rFonts w:asciiTheme="majorHAnsi" w:eastAsia="Times New Roman" w:hAnsiTheme="majorHAnsi"/>
                <w:sz w:val="16"/>
                <w:szCs w:val="16"/>
                <w:lang w:val="en-SG" w:eastAsia="en-US"/>
              </w:rPr>
            </w:pPr>
            <w:r w:rsidRPr="0091196C">
              <w:rPr>
                <w:rFonts w:asciiTheme="majorHAnsi" w:eastAsia="Times New Roman" w:hAnsiTheme="majorHAnsi"/>
                <w:i/>
                <w:sz w:val="14"/>
                <w:szCs w:val="14"/>
                <w:lang w:val="en-SG" w:eastAsia="en-US"/>
              </w:rPr>
              <w:t>300 word limit</w:t>
            </w:r>
          </w:p>
        </w:tc>
      </w:tr>
    </w:tbl>
    <w:p w14:paraId="71FE6D80" w14:textId="77777777" w:rsidR="00112021" w:rsidRPr="0091196C" w:rsidRDefault="00112021" w:rsidP="00112021">
      <w:pPr>
        <w:shd w:val="clear" w:color="auto" w:fill="FFFFFF"/>
        <w:spacing w:before="0" w:line="240" w:lineRule="auto"/>
        <w:jc w:val="left"/>
        <w:rPr>
          <w:rFonts w:asciiTheme="majorHAnsi" w:eastAsia="Times New Roman" w:hAnsiTheme="majorHAnsi"/>
          <w:sz w:val="16"/>
          <w:szCs w:val="16"/>
          <w:lang w:val="en-SG" w:eastAsia="en-US"/>
        </w:rPr>
      </w:pPr>
    </w:p>
    <w:p w14:paraId="509510EE" w14:textId="348E17D7" w:rsidR="003C194B" w:rsidRDefault="000D32E0" w:rsidP="00112021">
      <w:pPr>
        <w:shd w:val="clear" w:color="auto" w:fill="FFFFFF"/>
        <w:spacing w:before="0" w:line="240" w:lineRule="auto"/>
        <w:jc w:val="left"/>
        <w:rPr>
          <w:rFonts w:asciiTheme="majorHAnsi" w:eastAsia="Times New Roman" w:hAnsiTheme="majorHAnsi"/>
          <w:sz w:val="16"/>
          <w:szCs w:val="16"/>
          <w:lang w:val="en-SG" w:eastAsia="en-US"/>
        </w:rPr>
      </w:pPr>
      <w:r w:rsidRPr="0091196C">
        <w:rPr>
          <w:rFonts w:asciiTheme="majorHAnsi" w:eastAsia="Times New Roman" w:hAnsiTheme="majorHAnsi"/>
          <w:sz w:val="16"/>
          <w:szCs w:val="16"/>
          <w:lang w:val="en-SG" w:eastAsia="en-US"/>
        </w:rPr>
        <w:t>A</w:t>
      </w:r>
      <w:r w:rsidR="003C194B" w:rsidRPr="0091196C">
        <w:rPr>
          <w:rFonts w:asciiTheme="majorHAnsi" w:eastAsia="Times New Roman" w:hAnsiTheme="majorHAnsi"/>
          <w:sz w:val="16"/>
          <w:szCs w:val="16"/>
          <w:lang w:val="en-SG" w:eastAsia="en-US"/>
        </w:rPr>
        <w:t>ttach only nec</w:t>
      </w:r>
      <w:r w:rsidR="0091196C">
        <w:rPr>
          <w:rFonts w:asciiTheme="majorHAnsi" w:eastAsia="Times New Roman" w:hAnsiTheme="majorHAnsi"/>
          <w:sz w:val="16"/>
          <w:szCs w:val="16"/>
          <w:lang w:val="en-SG" w:eastAsia="en-US"/>
        </w:rPr>
        <w:t>essary support documents (</w:t>
      </w:r>
      <w:proofErr w:type="spellStart"/>
      <w:proofErr w:type="gramStart"/>
      <w:r w:rsidR="0091196C">
        <w:rPr>
          <w:rFonts w:asciiTheme="majorHAnsi" w:eastAsia="Times New Roman" w:hAnsiTheme="majorHAnsi"/>
          <w:sz w:val="16"/>
          <w:szCs w:val="16"/>
          <w:lang w:val="en-SG" w:eastAsia="en-US"/>
        </w:rPr>
        <w:t>Eg</w:t>
      </w:r>
      <w:proofErr w:type="spellEnd"/>
      <w:r w:rsidR="0091196C">
        <w:rPr>
          <w:rFonts w:asciiTheme="majorHAnsi" w:eastAsia="Times New Roman" w:hAnsiTheme="majorHAnsi"/>
          <w:sz w:val="16"/>
          <w:szCs w:val="16"/>
          <w:lang w:val="en-SG" w:eastAsia="en-US"/>
        </w:rPr>
        <w:t>.,</w:t>
      </w:r>
      <w:proofErr w:type="gramEnd"/>
      <w:r w:rsidR="0091196C">
        <w:rPr>
          <w:rFonts w:asciiTheme="majorHAnsi" w:eastAsia="Times New Roman" w:hAnsiTheme="majorHAnsi"/>
          <w:sz w:val="16"/>
          <w:szCs w:val="16"/>
          <w:lang w:val="en-SG" w:eastAsia="en-US"/>
        </w:rPr>
        <w:t xml:space="preserve"> 2</w:t>
      </w:r>
      <w:r w:rsidR="003C194B" w:rsidRPr="0091196C">
        <w:rPr>
          <w:rFonts w:asciiTheme="majorHAnsi" w:eastAsia="Times New Roman" w:hAnsiTheme="majorHAnsi"/>
          <w:sz w:val="16"/>
          <w:szCs w:val="16"/>
          <w:lang w:val="en-SG" w:eastAsia="en-US"/>
        </w:rPr>
        <w:t>-pg</w:t>
      </w:r>
      <w:r w:rsidR="0091196C">
        <w:rPr>
          <w:rFonts w:asciiTheme="majorHAnsi" w:eastAsia="Times New Roman" w:hAnsiTheme="majorHAnsi"/>
          <w:sz w:val="16"/>
          <w:szCs w:val="16"/>
          <w:lang w:val="en-SG" w:eastAsia="en-US"/>
        </w:rPr>
        <w:t xml:space="preserve"> CV of project lead</w:t>
      </w:r>
      <w:r w:rsidR="003C194B" w:rsidRPr="0091196C">
        <w:rPr>
          <w:rFonts w:asciiTheme="majorHAnsi" w:eastAsia="Times New Roman" w:hAnsiTheme="majorHAnsi"/>
          <w:sz w:val="16"/>
          <w:szCs w:val="16"/>
          <w:lang w:val="en-SG" w:eastAsia="en-US"/>
        </w:rPr>
        <w:t>, consultancy firm brochure, letters of support from government)</w:t>
      </w:r>
      <w:r w:rsidRPr="0091196C">
        <w:rPr>
          <w:rFonts w:asciiTheme="majorHAnsi" w:eastAsia="Times New Roman" w:hAnsiTheme="majorHAnsi"/>
          <w:sz w:val="16"/>
          <w:szCs w:val="16"/>
          <w:lang w:val="en-SG" w:eastAsia="en-US"/>
        </w:rPr>
        <w:t>.</w:t>
      </w:r>
    </w:p>
    <w:p w14:paraId="4B2D28F1" w14:textId="77801A7F" w:rsidR="006C466B" w:rsidRPr="0091196C" w:rsidRDefault="006C466B" w:rsidP="00112021">
      <w:pPr>
        <w:shd w:val="clear" w:color="auto" w:fill="FFFFFF"/>
        <w:spacing w:before="0" w:line="240" w:lineRule="auto"/>
        <w:jc w:val="left"/>
        <w:rPr>
          <w:rFonts w:asciiTheme="majorHAnsi" w:eastAsia="Times New Roman" w:hAnsiTheme="majorHAnsi"/>
          <w:sz w:val="16"/>
          <w:szCs w:val="16"/>
          <w:lang w:val="en-SG" w:eastAsia="en-US"/>
        </w:rPr>
      </w:pPr>
      <w:r>
        <w:rPr>
          <w:rFonts w:asciiTheme="majorHAnsi" w:eastAsia="Times New Roman" w:hAnsiTheme="majorHAnsi"/>
          <w:sz w:val="16"/>
          <w:szCs w:val="16"/>
          <w:lang w:val="en-SG" w:eastAsia="en-US"/>
        </w:rPr>
        <w:t xml:space="preserve">Save and submit proposal document in </w:t>
      </w:r>
      <w:bookmarkStart w:id="0" w:name="_GoBack"/>
      <w:bookmarkEnd w:id="0"/>
      <w:r>
        <w:rPr>
          <w:rFonts w:asciiTheme="majorHAnsi" w:eastAsia="Times New Roman" w:hAnsiTheme="majorHAnsi"/>
          <w:sz w:val="16"/>
          <w:szCs w:val="16"/>
          <w:lang w:val="en-SG" w:eastAsia="en-US"/>
        </w:rPr>
        <w:t xml:space="preserve">MS Word format; </w:t>
      </w:r>
      <w:r w:rsidRPr="006C466B">
        <w:rPr>
          <w:rFonts w:asciiTheme="majorHAnsi" w:eastAsia="Times New Roman" w:hAnsiTheme="majorHAnsi"/>
          <w:sz w:val="16"/>
          <w:szCs w:val="16"/>
          <w:u w:val="single"/>
          <w:lang w:val="en-SG" w:eastAsia="en-US"/>
        </w:rPr>
        <w:t>do not PDF</w:t>
      </w:r>
      <w:r>
        <w:rPr>
          <w:rFonts w:asciiTheme="majorHAnsi" w:eastAsia="Times New Roman" w:hAnsiTheme="majorHAnsi"/>
          <w:sz w:val="16"/>
          <w:szCs w:val="16"/>
          <w:lang w:val="en-SG" w:eastAsia="en-US"/>
        </w:rPr>
        <w:t xml:space="preserve">. </w:t>
      </w:r>
    </w:p>
    <w:sectPr w:rsidR="006C466B" w:rsidRPr="0091196C" w:rsidSect="00CD1EB2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83B"/>
    <w:multiLevelType w:val="multilevel"/>
    <w:tmpl w:val="9528C32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507DB9"/>
    <w:multiLevelType w:val="hybridMultilevel"/>
    <w:tmpl w:val="EF80963E"/>
    <w:lvl w:ilvl="0" w:tplc="8A487196"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1561"/>
    <w:multiLevelType w:val="hybridMultilevel"/>
    <w:tmpl w:val="C0F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7DC9"/>
    <w:multiLevelType w:val="multilevel"/>
    <w:tmpl w:val="CE007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16"/>
    <w:rsid w:val="000D32E0"/>
    <w:rsid w:val="000D6323"/>
    <w:rsid w:val="00112021"/>
    <w:rsid w:val="00120C75"/>
    <w:rsid w:val="001561C9"/>
    <w:rsid w:val="003A1288"/>
    <w:rsid w:val="003B0ED4"/>
    <w:rsid w:val="003C194B"/>
    <w:rsid w:val="003C5A92"/>
    <w:rsid w:val="0055665D"/>
    <w:rsid w:val="00557997"/>
    <w:rsid w:val="00567073"/>
    <w:rsid w:val="00572EDB"/>
    <w:rsid w:val="005F1E23"/>
    <w:rsid w:val="0060708A"/>
    <w:rsid w:val="006207C9"/>
    <w:rsid w:val="006C466B"/>
    <w:rsid w:val="006D7A8D"/>
    <w:rsid w:val="00727D16"/>
    <w:rsid w:val="007E337F"/>
    <w:rsid w:val="0091196C"/>
    <w:rsid w:val="00C40A7B"/>
    <w:rsid w:val="00C7740A"/>
    <w:rsid w:val="00CD1EB2"/>
    <w:rsid w:val="00D53677"/>
    <w:rsid w:val="00E052F4"/>
    <w:rsid w:val="00F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78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0A"/>
    <w:pPr>
      <w:spacing w:before="120" w:after="200" w:line="480" w:lineRule="auto"/>
      <w:jc w:val="both"/>
    </w:pPr>
    <w:rPr>
      <w:rFonts w:ascii="Helvetica" w:eastAsia="SimSun" w:hAnsi="Helvetica" w:cs="Times New Roman"/>
      <w:szCs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740A"/>
    <w:pPr>
      <w:keepNext/>
      <w:keepLines/>
      <w:pBdr>
        <w:bottom w:val="single" w:sz="4" w:space="1" w:color="auto"/>
      </w:pBdr>
      <w:spacing w:before="600" w:after="360" w:line="360" w:lineRule="auto"/>
      <w:ind w:left="1474" w:hanging="1474"/>
      <w:jc w:val="left"/>
      <w:outlineLvl w:val="0"/>
    </w:pPr>
    <w:rPr>
      <w:rFonts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740A"/>
    <w:pPr>
      <w:keepNext/>
      <w:keepLines/>
      <w:spacing w:before="440" w:after="240" w:line="240" w:lineRule="auto"/>
      <w:ind w:left="567" w:hanging="567"/>
      <w:outlineLvl w:val="1"/>
    </w:pPr>
    <w:rPr>
      <w:rFonts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7740A"/>
    <w:pPr>
      <w:keepNext/>
      <w:keepLines/>
      <w:spacing w:before="360" w:after="320" w:line="360" w:lineRule="auto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561C9"/>
    <w:pPr>
      <w:numPr>
        <w:ilvl w:val="1"/>
      </w:numPr>
      <w:spacing w:line="360" w:lineRule="auto"/>
    </w:pPr>
    <w:rPr>
      <w:rFonts w:eastAsiaTheme="majorEastAsia" w:cstheme="majorBidi"/>
      <w:i/>
      <w:iC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61C9"/>
    <w:rPr>
      <w:rFonts w:ascii="Helvetica" w:eastAsiaTheme="majorEastAsia" w:hAnsi="Helvetica" w:cstheme="majorBidi"/>
      <w:i/>
      <w:iCs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740A"/>
    <w:rPr>
      <w:rFonts w:ascii="Helvetica" w:eastAsia="SimSun" w:hAnsi="Helvetica" w:cstheme="majorBidi"/>
      <w:b/>
      <w:bCs/>
      <w:i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7740A"/>
    <w:rPr>
      <w:rFonts w:ascii="Helvetica" w:eastAsia="SimSun" w:hAnsi="Helvetica" w:cstheme="majorBidi"/>
      <w:b/>
      <w:b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C7740A"/>
    <w:rPr>
      <w:rFonts w:ascii="Helvetica" w:eastAsiaTheme="majorEastAsia" w:hAnsi="Helvetica" w:cstheme="majorBidi"/>
      <w:bCs/>
      <w:i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727D16"/>
  </w:style>
  <w:style w:type="character" w:styleId="Strong">
    <w:name w:val="Strong"/>
    <w:basedOn w:val="DefaultParagraphFont"/>
    <w:uiPriority w:val="22"/>
    <w:qFormat/>
    <w:rsid w:val="00727D16"/>
    <w:rPr>
      <w:b/>
      <w:bCs/>
    </w:rPr>
  </w:style>
  <w:style w:type="paragraph" w:customStyle="1" w:styleId="help-block">
    <w:name w:val="help-block"/>
    <w:basedOn w:val="Normal"/>
    <w:rsid w:val="00727D16"/>
    <w:pPr>
      <w:spacing w:before="100" w:beforeAutospacing="1" w:after="100" w:afterAutospacing="1" w:line="240" w:lineRule="auto"/>
      <w:jc w:val="left"/>
    </w:pPr>
    <w:rPr>
      <w:rFonts w:ascii="Times" w:eastAsiaTheme="minorEastAsia" w:hAnsi="Times" w:cstheme="minorBidi"/>
      <w:sz w:val="20"/>
      <w:szCs w:val="20"/>
      <w:lang w:val="en-SG" w:eastAsia="en-US"/>
    </w:rPr>
  </w:style>
  <w:style w:type="paragraph" w:styleId="ListParagraph">
    <w:name w:val="List Paragraph"/>
    <w:basedOn w:val="Normal"/>
    <w:uiPriority w:val="34"/>
    <w:qFormat/>
    <w:rsid w:val="003C5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A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2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0A"/>
    <w:pPr>
      <w:spacing w:before="120" w:after="200" w:line="480" w:lineRule="auto"/>
      <w:jc w:val="both"/>
    </w:pPr>
    <w:rPr>
      <w:rFonts w:ascii="Helvetica" w:eastAsia="SimSun" w:hAnsi="Helvetica" w:cs="Times New Roman"/>
      <w:szCs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740A"/>
    <w:pPr>
      <w:keepNext/>
      <w:keepLines/>
      <w:pBdr>
        <w:bottom w:val="single" w:sz="4" w:space="1" w:color="auto"/>
      </w:pBdr>
      <w:spacing w:before="600" w:after="360" w:line="360" w:lineRule="auto"/>
      <w:ind w:left="1474" w:hanging="1474"/>
      <w:jc w:val="left"/>
      <w:outlineLvl w:val="0"/>
    </w:pPr>
    <w:rPr>
      <w:rFonts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740A"/>
    <w:pPr>
      <w:keepNext/>
      <w:keepLines/>
      <w:spacing w:before="440" w:after="240" w:line="240" w:lineRule="auto"/>
      <w:ind w:left="567" w:hanging="567"/>
      <w:outlineLvl w:val="1"/>
    </w:pPr>
    <w:rPr>
      <w:rFonts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7740A"/>
    <w:pPr>
      <w:keepNext/>
      <w:keepLines/>
      <w:spacing w:before="360" w:after="320" w:line="360" w:lineRule="auto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561C9"/>
    <w:pPr>
      <w:numPr>
        <w:ilvl w:val="1"/>
      </w:numPr>
      <w:spacing w:line="360" w:lineRule="auto"/>
    </w:pPr>
    <w:rPr>
      <w:rFonts w:eastAsiaTheme="majorEastAsia" w:cstheme="majorBidi"/>
      <w:i/>
      <w:iC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61C9"/>
    <w:rPr>
      <w:rFonts w:ascii="Helvetica" w:eastAsiaTheme="majorEastAsia" w:hAnsi="Helvetica" w:cstheme="majorBidi"/>
      <w:i/>
      <w:iCs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740A"/>
    <w:rPr>
      <w:rFonts w:ascii="Helvetica" w:eastAsia="SimSun" w:hAnsi="Helvetica" w:cstheme="majorBidi"/>
      <w:b/>
      <w:bCs/>
      <w:i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7740A"/>
    <w:rPr>
      <w:rFonts w:ascii="Helvetica" w:eastAsia="SimSun" w:hAnsi="Helvetica" w:cstheme="majorBidi"/>
      <w:b/>
      <w:b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C7740A"/>
    <w:rPr>
      <w:rFonts w:ascii="Helvetica" w:eastAsiaTheme="majorEastAsia" w:hAnsi="Helvetica" w:cstheme="majorBidi"/>
      <w:bCs/>
      <w:i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727D16"/>
  </w:style>
  <w:style w:type="character" w:styleId="Strong">
    <w:name w:val="Strong"/>
    <w:basedOn w:val="DefaultParagraphFont"/>
    <w:uiPriority w:val="22"/>
    <w:qFormat/>
    <w:rsid w:val="00727D16"/>
    <w:rPr>
      <w:b/>
      <w:bCs/>
    </w:rPr>
  </w:style>
  <w:style w:type="paragraph" w:customStyle="1" w:styleId="help-block">
    <w:name w:val="help-block"/>
    <w:basedOn w:val="Normal"/>
    <w:rsid w:val="00727D16"/>
    <w:pPr>
      <w:spacing w:before="100" w:beforeAutospacing="1" w:after="100" w:afterAutospacing="1" w:line="240" w:lineRule="auto"/>
      <w:jc w:val="left"/>
    </w:pPr>
    <w:rPr>
      <w:rFonts w:ascii="Times" w:eastAsiaTheme="minorEastAsia" w:hAnsi="Times" w:cstheme="minorBidi"/>
      <w:sz w:val="20"/>
      <w:szCs w:val="20"/>
      <w:lang w:val="en-SG" w:eastAsia="en-US"/>
    </w:rPr>
  </w:style>
  <w:style w:type="paragraph" w:styleId="ListParagraph">
    <w:name w:val="List Paragraph"/>
    <w:basedOn w:val="Normal"/>
    <w:uiPriority w:val="34"/>
    <w:qFormat/>
    <w:rsid w:val="003C5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A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2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668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932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7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57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441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0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1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97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881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2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928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819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31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A16CED34D34344A90A50C3B43B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C310-6F7E-4E79-81F3-606E0CD607F9}"/>
      </w:docPartPr>
      <w:docPartBody>
        <w:p w14:paraId="0E4E6428" w14:textId="0B7959CC" w:rsidR="00D2286C" w:rsidRDefault="00E01362" w:rsidP="00E01362">
          <w:pPr>
            <w:pStyle w:val="EDA16CED34D34344A90A50C3B43B71885"/>
          </w:pPr>
          <w:r w:rsidRPr="005F1E2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AC33061809C455BB1AE24BBFAE1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919-D847-42CD-991A-FE6628746303}"/>
      </w:docPartPr>
      <w:docPartBody>
        <w:p w14:paraId="124A8167" w14:textId="056EB731" w:rsidR="00D2286C" w:rsidRDefault="00E01362" w:rsidP="00E01362">
          <w:pPr>
            <w:pStyle w:val="AAC33061809C455BB1AE24BBFAE1884B2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5ED3C8D90EF14B1B97CF96D048DC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C07D-64AD-4FCE-98D2-06F579E45914}"/>
      </w:docPartPr>
      <w:docPartBody>
        <w:p w14:paraId="3F3839F7" w14:textId="76B67031" w:rsidR="00D2286C" w:rsidRDefault="00E01362" w:rsidP="00E01362">
          <w:pPr>
            <w:pStyle w:val="5ED3C8D90EF14B1B97CF96D048DCB3022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C73C8AAA2CC94642AA3BB71E5C5B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1B4D-B331-4745-A330-002E5697DD94}"/>
      </w:docPartPr>
      <w:docPartBody>
        <w:p w14:paraId="10B9E255" w14:textId="6C550132" w:rsidR="00D2286C" w:rsidRDefault="00E01362" w:rsidP="00E01362">
          <w:pPr>
            <w:pStyle w:val="C73C8AAA2CC94642AA3BB71E5C5B4F5A1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CEA96209799C44E4A0760994F466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25CB-E307-40AE-AF92-C9F263151DCA}"/>
      </w:docPartPr>
      <w:docPartBody>
        <w:p w14:paraId="48006637" w14:textId="68B8BFC5" w:rsidR="00D2286C" w:rsidRDefault="00E01362" w:rsidP="00E01362">
          <w:pPr>
            <w:pStyle w:val="CEA96209799C44E4A0760994F466D4FC1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A8003DBF8DA6405D8D49495EA135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1751-3074-4DDF-95FA-B218F404BCAF}"/>
      </w:docPartPr>
      <w:docPartBody>
        <w:p w14:paraId="03533EA4" w14:textId="66F3102E" w:rsidR="00D2286C" w:rsidRDefault="00E01362" w:rsidP="00E01362">
          <w:pPr>
            <w:pStyle w:val="A8003DBF8DA6405D8D49495EA1355E171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95448A28C57C44968990B44193D8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72A9-DA5D-45E9-AC93-82557B8A7E68}"/>
      </w:docPartPr>
      <w:docPartBody>
        <w:p w14:paraId="55EEA51C" w14:textId="1782A4E3" w:rsidR="00D2286C" w:rsidRDefault="00E01362" w:rsidP="00E01362">
          <w:pPr>
            <w:pStyle w:val="95448A28C57C44968990B44193D839331"/>
          </w:pPr>
          <w:r w:rsidRPr="0011202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69A3DCA3B445ED89846E276F9A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2EB8-E37E-4421-80CB-A89D006ACF33}"/>
      </w:docPartPr>
      <w:docPartBody>
        <w:p w14:paraId="3BF4E53A" w14:textId="32C2E2A4" w:rsidR="00D2286C" w:rsidRDefault="00E01362" w:rsidP="00E01362">
          <w:pPr>
            <w:pStyle w:val="2569A3DCA3B445ED89846E276F9A63341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B8317F6014594950A8DEAD1B4B0E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59E-9E73-4648-8910-81D2364EE7DF}"/>
      </w:docPartPr>
      <w:docPartBody>
        <w:p w14:paraId="5F42320A" w14:textId="5E8793A3" w:rsidR="00D2286C" w:rsidRDefault="00E01362" w:rsidP="00E01362">
          <w:pPr>
            <w:pStyle w:val="B8317F6014594950A8DEAD1B4B0EC7D21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FA7839597DB94318A0DF3768D12E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9905-7874-44B8-A8FF-73BD972E0CB5}"/>
      </w:docPartPr>
      <w:docPartBody>
        <w:p w14:paraId="0BBBA49C" w14:textId="01223277" w:rsidR="00D2286C" w:rsidRDefault="00E01362" w:rsidP="00E01362">
          <w:pPr>
            <w:pStyle w:val="FA7839597DB94318A0DF3768D12E965D1"/>
          </w:pPr>
          <w:r w:rsidRPr="006D7A8D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C7754F9AC4A454184EA258053F8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858A-C61B-4A1F-B2DC-10BA1129E364}"/>
      </w:docPartPr>
      <w:docPartBody>
        <w:p w14:paraId="6EE37093" w14:textId="6B80BA76" w:rsidR="00D2286C" w:rsidRDefault="00E01362" w:rsidP="00E01362">
          <w:pPr>
            <w:pStyle w:val="DC7754F9AC4A454184EA258053F8F8761"/>
          </w:pPr>
          <w:r w:rsidRPr="006D7A8D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E6419CE686A044CD871A3F136A73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CD69-7CEA-489A-9E4D-31B2EB1DA1BC}"/>
      </w:docPartPr>
      <w:docPartBody>
        <w:p w14:paraId="447E43BB" w14:textId="3AF92C95" w:rsidR="00D2286C" w:rsidRDefault="00E01362" w:rsidP="00E01362">
          <w:pPr>
            <w:pStyle w:val="E6419CE686A044CD871A3F136A7334B2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3AA2CEC380F347BAABCF3C1AD87A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3FFE-0EE8-49EB-9412-EFC70CB895B4}"/>
      </w:docPartPr>
      <w:docPartBody>
        <w:p w14:paraId="04302D32" w14:textId="47427B34" w:rsidR="00D2286C" w:rsidRDefault="00E01362" w:rsidP="00E01362">
          <w:pPr>
            <w:pStyle w:val="3AA2CEC380F347BAABCF3C1AD87ADA14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AFB8689B2C2B4DB1899A39914049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A086-DFC5-4C07-A5D4-12C5D748AF7D}"/>
      </w:docPartPr>
      <w:docPartBody>
        <w:p w14:paraId="5C7D61E4" w14:textId="5121462A" w:rsidR="00D2286C" w:rsidRDefault="00E01362" w:rsidP="00E01362">
          <w:pPr>
            <w:pStyle w:val="AFB8689B2C2B4DB1899A39914049CF82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F53307C483814121AFC53253A75C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CF43-8B8D-4AD2-81B2-C683B0D36AF9}"/>
      </w:docPartPr>
      <w:docPartBody>
        <w:p w14:paraId="048D870A" w14:textId="44822C93" w:rsidR="00D2286C" w:rsidRDefault="00E01362" w:rsidP="00E01362">
          <w:pPr>
            <w:pStyle w:val="F53307C483814121AFC53253A75CBA12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136A68E09AE24909A37DA39FE471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3DD6-B3B3-4C40-A9FD-88B080EBBF3C}"/>
      </w:docPartPr>
      <w:docPartBody>
        <w:p w14:paraId="50F4E81B" w14:textId="5E793271" w:rsidR="00D2286C" w:rsidRDefault="00E01362" w:rsidP="00E01362">
          <w:pPr>
            <w:pStyle w:val="136A68E09AE24909A37DA39FE471FA51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3DE1DBF8428048F0A8718687EBBB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324-68B9-4F70-AA09-F771838C0D94}"/>
      </w:docPartPr>
      <w:docPartBody>
        <w:p w14:paraId="6A9102B3" w14:textId="58216B36" w:rsidR="00D2286C" w:rsidRDefault="00E01362" w:rsidP="00E01362">
          <w:pPr>
            <w:pStyle w:val="3DE1DBF8428048F0A8718687EBBBB276"/>
          </w:pPr>
          <w:r w:rsidRPr="004B2261">
            <w:rPr>
              <w:rStyle w:val="PlaceholderText"/>
            </w:rPr>
            <w:t>Click here to enter text.</w:t>
          </w:r>
        </w:p>
      </w:docPartBody>
    </w:docPart>
    <w:docPart>
      <w:docPartPr>
        <w:name w:val="8118DB7651A94AA1BAD457E08CF0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0FD8-9395-42CB-8D16-2A4AEA698DEF}"/>
      </w:docPartPr>
      <w:docPartBody>
        <w:p w14:paraId="151ADCD3" w14:textId="429634D6" w:rsidR="00D2286C" w:rsidRDefault="00E01362" w:rsidP="00E01362">
          <w:pPr>
            <w:pStyle w:val="8118DB7651A94AA1BAD457E08CF090DA"/>
          </w:pPr>
          <w:r w:rsidRPr="004B22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2"/>
    <w:rsid w:val="00D2286C"/>
    <w:rsid w:val="00E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362"/>
    <w:rPr>
      <w:color w:val="808080"/>
    </w:rPr>
  </w:style>
  <w:style w:type="paragraph" w:customStyle="1" w:styleId="EDA16CED34D34344A90A50C3B43B7188">
    <w:name w:val="EDA16CED34D34344A90A50C3B43B7188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D93BCFAE4F984519882D1E39BC895199">
    <w:name w:val="D93BCFAE4F984519882D1E39BC895199"/>
    <w:rsid w:val="00E01362"/>
  </w:style>
  <w:style w:type="paragraph" w:customStyle="1" w:styleId="EDA16CED34D34344A90A50C3B43B71881">
    <w:name w:val="EDA16CED34D34344A90A50C3B43B7188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2">
    <w:name w:val="EDA16CED34D34344A90A50C3B43B7188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AC33061809C455BB1AE24BBFAE1884B">
    <w:name w:val="AAC33061809C455BB1AE24BBFAE1884B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5ED3C8D90EF14B1B97CF96D048DCB302">
    <w:name w:val="5ED3C8D90EF14B1B97CF96D048DCB30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3">
    <w:name w:val="EDA16CED34D34344A90A50C3B43B71883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AC33061809C455BB1AE24BBFAE1884B1">
    <w:name w:val="AAC33061809C455BB1AE24BBFAE1884B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5ED3C8D90EF14B1B97CF96D048DCB3021">
    <w:name w:val="5ED3C8D90EF14B1B97CF96D048DCB302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73C8AAA2CC94642AA3BB71E5C5B4F5A">
    <w:name w:val="C73C8AAA2CC94642AA3BB71E5C5B4F5A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4">
    <w:name w:val="EDA16CED34D34344A90A50C3B43B71884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EA96209799C44E4A0760994F466D4FC">
    <w:name w:val="CEA96209799C44E4A0760994F466D4FC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8003DBF8DA6405D8D49495EA1355E17">
    <w:name w:val="A8003DBF8DA6405D8D49495EA1355E17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95448A28C57C44968990B44193D83933">
    <w:name w:val="95448A28C57C44968990B44193D83933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2569A3DCA3B445ED89846E276F9A6334">
    <w:name w:val="2569A3DCA3B445ED89846E276F9A6334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B8317F6014594950A8DEAD1B4B0EC7D2">
    <w:name w:val="B8317F6014594950A8DEAD1B4B0EC7D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FA7839597DB94318A0DF3768D12E965D">
    <w:name w:val="FA7839597DB94318A0DF3768D12E965D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DC7754F9AC4A454184EA258053F8F876">
    <w:name w:val="DC7754F9AC4A454184EA258053F8F876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98884FE3052E41D481249B250D60A2DD">
    <w:name w:val="98884FE3052E41D481249B250D60A2DD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AC33061809C455BB1AE24BBFAE1884B2">
    <w:name w:val="AAC33061809C455BB1AE24BBFAE1884B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5ED3C8D90EF14B1B97CF96D048DCB3022">
    <w:name w:val="5ED3C8D90EF14B1B97CF96D048DCB302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73C8AAA2CC94642AA3BB71E5C5B4F5A1">
    <w:name w:val="C73C8AAA2CC94642AA3BB71E5C5B4F5A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5">
    <w:name w:val="EDA16CED34D34344A90A50C3B43B71885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EA96209799C44E4A0760994F466D4FC1">
    <w:name w:val="CEA96209799C44E4A0760994F466D4FC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8003DBF8DA6405D8D49495EA1355E171">
    <w:name w:val="A8003DBF8DA6405D8D49495EA1355E17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95448A28C57C44968990B44193D839331">
    <w:name w:val="95448A28C57C44968990B44193D83933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2569A3DCA3B445ED89846E276F9A63341">
    <w:name w:val="2569A3DCA3B445ED89846E276F9A6334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B8317F6014594950A8DEAD1B4B0EC7D21">
    <w:name w:val="B8317F6014594950A8DEAD1B4B0EC7D2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FA7839597DB94318A0DF3768D12E965D1">
    <w:name w:val="FA7839597DB94318A0DF3768D12E965D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DC7754F9AC4A454184EA258053F8F8761">
    <w:name w:val="DC7754F9AC4A454184EA258053F8F876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6419CE686A044CD871A3F136A7334B2">
    <w:name w:val="E6419CE686A044CD871A3F136A7334B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3AA2CEC380F347BAABCF3C1AD87ADA14">
    <w:name w:val="3AA2CEC380F347BAABCF3C1AD87ADA14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FB8689B2C2B4DB1899A39914049CF82">
    <w:name w:val="AFB8689B2C2B4DB1899A39914049CF8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F53307C483814121AFC53253A75CBA12">
    <w:name w:val="F53307C483814121AFC53253A75CBA1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136A68E09AE24909A37DA39FE471FA51">
    <w:name w:val="136A68E09AE24909A37DA39FE471FA5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3DE1DBF8428048F0A8718687EBBBB276">
    <w:name w:val="3DE1DBF8428048F0A8718687EBBBB276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8118DB7651A94AA1BAD457E08CF090DA">
    <w:name w:val="8118DB7651A94AA1BAD457E08CF090DA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362"/>
    <w:rPr>
      <w:color w:val="808080"/>
    </w:rPr>
  </w:style>
  <w:style w:type="paragraph" w:customStyle="1" w:styleId="EDA16CED34D34344A90A50C3B43B7188">
    <w:name w:val="EDA16CED34D34344A90A50C3B43B7188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D93BCFAE4F984519882D1E39BC895199">
    <w:name w:val="D93BCFAE4F984519882D1E39BC895199"/>
    <w:rsid w:val="00E01362"/>
  </w:style>
  <w:style w:type="paragraph" w:customStyle="1" w:styleId="EDA16CED34D34344A90A50C3B43B71881">
    <w:name w:val="EDA16CED34D34344A90A50C3B43B7188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2">
    <w:name w:val="EDA16CED34D34344A90A50C3B43B7188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AC33061809C455BB1AE24BBFAE1884B">
    <w:name w:val="AAC33061809C455BB1AE24BBFAE1884B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5ED3C8D90EF14B1B97CF96D048DCB302">
    <w:name w:val="5ED3C8D90EF14B1B97CF96D048DCB30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3">
    <w:name w:val="EDA16CED34D34344A90A50C3B43B71883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AC33061809C455BB1AE24BBFAE1884B1">
    <w:name w:val="AAC33061809C455BB1AE24BBFAE1884B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5ED3C8D90EF14B1B97CF96D048DCB3021">
    <w:name w:val="5ED3C8D90EF14B1B97CF96D048DCB302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73C8AAA2CC94642AA3BB71E5C5B4F5A">
    <w:name w:val="C73C8AAA2CC94642AA3BB71E5C5B4F5A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4">
    <w:name w:val="EDA16CED34D34344A90A50C3B43B71884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EA96209799C44E4A0760994F466D4FC">
    <w:name w:val="CEA96209799C44E4A0760994F466D4FC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8003DBF8DA6405D8D49495EA1355E17">
    <w:name w:val="A8003DBF8DA6405D8D49495EA1355E17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95448A28C57C44968990B44193D83933">
    <w:name w:val="95448A28C57C44968990B44193D83933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2569A3DCA3B445ED89846E276F9A6334">
    <w:name w:val="2569A3DCA3B445ED89846E276F9A6334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B8317F6014594950A8DEAD1B4B0EC7D2">
    <w:name w:val="B8317F6014594950A8DEAD1B4B0EC7D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FA7839597DB94318A0DF3768D12E965D">
    <w:name w:val="FA7839597DB94318A0DF3768D12E965D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DC7754F9AC4A454184EA258053F8F876">
    <w:name w:val="DC7754F9AC4A454184EA258053F8F876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98884FE3052E41D481249B250D60A2DD">
    <w:name w:val="98884FE3052E41D481249B250D60A2DD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AC33061809C455BB1AE24BBFAE1884B2">
    <w:name w:val="AAC33061809C455BB1AE24BBFAE1884B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5ED3C8D90EF14B1B97CF96D048DCB3022">
    <w:name w:val="5ED3C8D90EF14B1B97CF96D048DCB302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73C8AAA2CC94642AA3BB71E5C5B4F5A1">
    <w:name w:val="C73C8AAA2CC94642AA3BB71E5C5B4F5A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DA16CED34D34344A90A50C3B43B71885">
    <w:name w:val="EDA16CED34D34344A90A50C3B43B71885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CEA96209799C44E4A0760994F466D4FC1">
    <w:name w:val="CEA96209799C44E4A0760994F466D4FC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8003DBF8DA6405D8D49495EA1355E171">
    <w:name w:val="A8003DBF8DA6405D8D49495EA1355E17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95448A28C57C44968990B44193D839331">
    <w:name w:val="95448A28C57C44968990B44193D83933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2569A3DCA3B445ED89846E276F9A63341">
    <w:name w:val="2569A3DCA3B445ED89846E276F9A6334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B8317F6014594950A8DEAD1B4B0EC7D21">
    <w:name w:val="B8317F6014594950A8DEAD1B4B0EC7D2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FA7839597DB94318A0DF3768D12E965D1">
    <w:name w:val="FA7839597DB94318A0DF3768D12E965D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DC7754F9AC4A454184EA258053F8F8761">
    <w:name w:val="DC7754F9AC4A454184EA258053F8F876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E6419CE686A044CD871A3F136A7334B2">
    <w:name w:val="E6419CE686A044CD871A3F136A7334B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3AA2CEC380F347BAABCF3C1AD87ADA14">
    <w:name w:val="3AA2CEC380F347BAABCF3C1AD87ADA14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AFB8689B2C2B4DB1899A39914049CF82">
    <w:name w:val="AFB8689B2C2B4DB1899A39914049CF8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F53307C483814121AFC53253A75CBA12">
    <w:name w:val="F53307C483814121AFC53253A75CBA12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136A68E09AE24909A37DA39FE471FA51">
    <w:name w:val="136A68E09AE24909A37DA39FE471FA51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3DE1DBF8428048F0A8718687EBBBB276">
    <w:name w:val="3DE1DBF8428048F0A8718687EBBBB276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  <w:style w:type="paragraph" w:customStyle="1" w:styleId="8118DB7651A94AA1BAD457E08CF090DA">
    <w:name w:val="8118DB7651A94AA1BAD457E08CF090DA"/>
    <w:rsid w:val="00E01362"/>
    <w:pPr>
      <w:spacing w:before="120" w:line="480" w:lineRule="auto"/>
      <w:jc w:val="both"/>
    </w:pPr>
    <w:rPr>
      <w:rFonts w:ascii="Helvetica" w:eastAsia="SimSun" w:hAnsi="Helvetica" w:cs="Times New Roman"/>
      <w:sz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Schuyler House</dc:creator>
  <cp:lastModifiedBy>Ruth Schuyler House</cp:lastModifiedBy>
  <cp:revision>5</cp:revision>
  <dcterms:created xsi:type="dcterms:W3CDTF">2015-02-11T05:01:00Z</dcterms:created>
  <dcterms:modified xsi:type="dcterms:W3CDTF">2015-02-11T05:03:00Z</dcterms:modified>
</cp:coreProperties>
</file>